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8f00" w14:textId="fad8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три года;</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62" w:id="50"/>
    <w:p>
      <w:pPr>
        <w:spacing w:after="0"/>
        <w:ind w:left="0"/>
        <w:jc w:val="both"/>
      </w:pPr>
      <w:r>
        <w:rPr>
          <w:rFonts w:ascii="Times New Roman"/>
          <w:b w:val="false"/>
          <w:i w:val="false"/>
          <w:color w:val="000000"/>
          <w:sz w:val="28"/>
        </w:rPr>
        <w:t>
      1) 16 часов – для организаций среднего образования;</w:t>
      </w:r>
    </w:p>
    <w:bookmarkEnd w:id="50"/>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52"/>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62"/>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158" w:id="69"/>
    <w:p>
      <w:pPr>
        <w:spacing w:after="0"/>
        <w:ind w:left="0"/>
        <w:jc w:val="both"/>
      </w:pPr>
      <w:r>
        <w:rPr>
          <w:rFonts w:ascii="Times New Roman"/>
          <w:b w:val="false"/>
          <w:i w:val="false"/>
          <w:color w:val="000000"/>
          <w:sz w:val="28"/>
        </w:rPr>
        <w:t xml:space="preserve">
      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69"/>
    <w:bookmarkStart w:name="z82" w:id="70"/>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70"/>
    <w:bookmarkStart w:name="z83" w:id="71"/>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1"/>
    <w:bookmarkStart w:name="z84" w:id="72"/>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Педагогическая переподготовка</w:t>
      </w:r>
    </w:p>
    <w:bookmarkStart w:name="z86" w:id="73"/>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3"/>
    <w:bookmarkStart w:name="z87" w:id="74"/>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4"/>
    <w:bookmarkStart w:name="z88" w:id="75"/>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5"/>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6"/>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6"/>
    <w:bookmarkStart w:name="z91" w:id="77"/>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7"/>
    <w:bookmarkStart w:name="z92" w:id="78"/>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8"/>
    <w:bookmarkStart w:name="z93" w:id="79"/>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9"/>
    <w:bookmarkStart w:name="z94" w:id="80"/>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80"/>
    <w:bookmarkStart w:name="z95" w:id="81"/>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2"/>
    <w:p>
      <w:pPr>
        <w:spacing w:after="0"/>
        <w:ind w:left="0"/>
        <w:jc w:val="both"/>
      </w:pPr>
      <w:r>
        <w:rPr>
          <w:rFonts w:ascii="Times New Roman"/>
          <w:b w:val="false"/>
          <w:i w:val="false"/>
          <w:color w:val="000000"/>
          <w:sz w:val="28"/>
        </w:rPr>
        <w:t>
      1. Педагогам гарантируются: </w:t>
      </w:r>
    </w:p>
    <w:bookmarkEnd w:id="82"/>
    <w:bookmarkStart w:name="z98" w:id="83"/>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3"/>
    <w:bookmarkStart w:name="z99" w:id="84"/>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4"/>
    <w:bookmarkStart w:name="z100" w:id="85"/>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5"/>
    <w:bookmarkStart w:name="z101" w:id="86"/>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6"/>
    <w:bookmarkStart w:name="z102" w:id="87"/>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7"/>
    <w:bookmarkStart w:name="z103" w:id="88"/>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8"/>
    <w:bookmarkStart w:name="z104" w:id="89"/>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9"/>
    <w:bookmarkStart w:name="z105" w:id="90"/>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90"/>
    <w:bookmarkStart w:name="z106" w:id="91"/>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1"/>
    <w:bookmarkStart w:name="z107" w:id="92"/>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2"/>
    <w:bookmarkStart w:name="z108" w:id="93"/>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3"/>
    <w:bookmarkStart w:name="z109" w:id="94"/>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4"/>
    <w:bookmarkStart w:name="z110" w:id="95"/>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5"/>
    <w:p>
      <w:pPr>
        <w:spacing w:after="0"/>
        <w:ind w:left="0"/>
        <w:jc w:val="both"/>
      </w:pPr>
      <w:r>
        <w:rPr>
          <w:rFonts w:ascii="Times New Roman"/>
          <w:b/>
          <w:i w:val="false"/>
          <w:color w:val="000000"/>
          <w:sz w:val="28"/>
        </w:rPr>
        <w:t>Статья 13. Наставничество</w:t>
      </w:r>
    </w:p>
    <w:bookmarkStart w:name="z112" w:id="96"/>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6"/>
    <w:bookmarkStart w:name="z113" w:id="97"/>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7"/>
    <w:bookmarkStart w:name="z114" w:id="98"/>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8"/>
    <w:p>
      <w:pPr>
        <w:spacing w:after="0"/>
        <w:ind w:left="0"/>
        <w:jc w:val="both"/>
      </w:pPr>
      <w:r>
        <w:rPr>
          <w:rFonts w:ascii="Times New Roman"/>
          <w:b/>
          <w:i w:val="false"/>
          <w:color w:val="000000"/>
          <w:sz w:val="28"/>
        </w:rPr>
        <w:t>Статья 14. Аттестация педагогов и присвоение (подтверждение) квалификационных категорий педагогам</w:t>
      </w:r>
    </w:p>
    <w:bookmarkStart w:name="z116" w:id="99"/>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педагога</w:t>
      </w:r>
    </w:p>
    <w:bookmarkStart w:name="z118" w:id="100"/>
    <w:p>
      <w:pPr>
        <w:spacing w:after="0"/>
        <w:ind w:left="0"/>
        <w:jc w:val="both"/>
      </w:pPr>
      <w:r>
        <w:rPr>
          <w:rFonts w:ascii="Times New Roman"/>
          <w:b w:val="false"/>
          <w:i w:val="false"/>
          <w:color w:val="000000"/>
          <w:sz w:val="28"/>
        </w:rPr>
        <w:t>
      1. Педагог обязан:</w:t>
      </w:r>
    </w:p>
    <w:bookmarkEnd w:id="100"/>
    <w:bookmarkStart w:name="z119" w:id="101"/>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1"/>
    <w:bookmarkStart w:name="z120" w:id="102"/>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2"/>
    <w:bookmarkStart w:name="z121" w:id="103"/>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3"/>
    <w:bookmarkStart w:name="z122" w:id="104"/>
    <w:p>
      <w:pPr>
        <w:spacing w:after="0"/>
        <w:ind w:left="0"/>
        <w:jc w:val="both"/>
      </w:pPr>
      <w:r>
        <w:rPr>
          <w:rFonts w:ascii="Times New Roman"/>
          <w:b w:val="false"/>
          <w:i w:val="false"/>
          <w:color w:val="000000"/>
          <w:sz w:val="28"/>
        </w:rPr>
        <w:t>
      4) соблюдать педагогическую этику;</w:t>
      </w:r>
    </w:p>
    <w:bookmarkEnd w:id="104"/>
    <w:bookmarkStart w:name="z123" w:id="105"/>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5"/>
    <w:bookmarkStart w:name="z124" w:id="106"/>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6"/>
    <w:bookmarkStart w:name="z125" w:id="107"/>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7"/>
    <w:bookmarkStart w:name="z126" w:id="108"/>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8"/>
    <w:bookmarkStart w:name="z127" w:id="109"/>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9"/>
    <w:bookmarkStart w:name="z128" w:id="110"/>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10"/>
    <w:bookmarkStart w:name="z129" w:id="111"/>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1"/>
    <w:bookmarkStart w:name="z130" w:id="112"/>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2"/>
    <w:p>
      <w:pPr>
        <w:spacing w:after="0"/>
        <w:ind w:left="0"/>
        <w:jc w:val="both"/>
      </w:pPr>
      <w:r>
        <w:rPr>
          <w:rFonts w:ascii="Times New Roman"/>
          <w:b/>
          <w:i w:val="false"/>
          <w:color w:val="000000"/>
          <w:sz w:val="28"/>
        </w:rPr>
        <w:t>Статья 16. Совет по педагогической этике</w:t>
      </w:r>
    </w:p>
    <w:bookmarkStart w:name="z132" w:id="113"/>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3"/>
    <w:bookmarkStart w:name="z133" w:id="114"/>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4"/>
    <w:bookmarkStart w:name="z134" w:id="115"/>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5"/>
    <w:bookmarkStart w:name="z135" w:id="116"/>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6"/>
    <w:bookmarkStart w:name="z136" w:id="117"/>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7"/>
    <w:bookmarkStart w:name="z137" w:id="118"/>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8"/>
    <w:bookmarkStart w:name="z138" w:id="119"/>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9"/>
    <w:bookmarkStart w:name="z139" w:id="120"/>
    <w:p>
      <w:pPr>
        <w:spacing w:after="0"/>
        <w:ind w:left="0"/>
        <w:jc w:val="both"/>
      </w:pPr>
      <w:r>
        <w:rPr>
          <w:rFonts w:ascii="Times New Roman"/>
          <w:b w:val="false"/>
          <w:i w:val="false"/>
          <w:color w:val="000000"/>
          <w:sz w:val="28"/>
        </w:rPr>
        <w:t>
      4) получение решения в письменном виде;</w:t>
      </w:r>
    </w:p>
    <w:bookmarkEnd w:id="120"/>
    <w:bookmarkStart w:name="z140" w:id="121"/>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1"/>
    <w:bookmarkStart w:name="z141" w:id="122"/>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2"/>
    <w:p>
      <w:pPr>
        <w:spacing w:after="0"/>
        <w:ind w:left="0"/>
        <w:jc w:val="both"/>
      </w:pPr>
      <w:r>
        <w:rPr>
          <w:rFonts w:ascii="Times New Roman"/>
          <w:b/>
          <w:i w:val="false"/>
          <w:color w:val="000000"/>
          <w:sz w:val="28"/>
        </w:rPr>
        <w:t>Статья 17. Профессиональная подготовка педагога</w:t>
      </w:r>
    </w:p>
    <w:bookmarkStart w:name="z143" w:id="123"/>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3"/>
    <w:bookmarkStart w:name="z144" w:id="124"/>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4"/>
    <w:p>
      <w:pPr>
        <w:spacing w:after="0"/>
        <w:ind w:left="0"/>
        <w:jc w:val="both"/>
      </w:pPr>
      <w:r>
        <w:rPr>
          <w:rFonts w:ascii="Times New Roman"/>
          <w:b/>
          <w:i w:val="false"/>
          <w:color w:val="000000"/>
          <w:sz w:val="28"/>
        </w:rPr>
        <w:t>Статья 18. Повышение квалификации педагога</w:t>
      </w:r>
    </w:p>
    <w:bookmarkStart w:name="z146" w:id="125"/>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5"/>
    <w:bookmarkStart w:name="z147" w:id="126"/>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6"/>
    <w:bookmarkStart w:name="z148" w:id="127"/>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7"/>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8"/>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8"/>
    <w:p>
      <w:pPr>
        <w:spacing w:after="0"/>
        <w:ind w:left="0"/>
        <w:jc w:val="both"/>
      </w:pPr>
      <w:r>
        <w:rPr>
          <w:rFonts w:ascii="Times New Roman"/>
          <w:b/>
          <w:i w:val="false"/>
          <w:color w:val="000000"/>
          <w:sz w:val="28"/>
        </w:rPr>
        <w:t>Статья 20. Переходные положения</w:t>
      </w:r>
    </w:p>
    <w:bookmarkStart w:name="z152" w:id="129"/>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9"/>
    <w:bookmarkStart w:name="z153" w:id="130"/>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30"/>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1"/>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