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a4a2" w14:textId="744a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педагогической этики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11 мая 2020 года № 190. Зарегистрирован в Министерстве юстиции Республики Казахстан 12 мая 2020 года № 20619.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34-1)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27 декабря 2019 года "О статусе педагога"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педагогической этики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Типовые правила организации работы совета по педагогической этике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8 января 2016 года № 9 "Об утверждении Правил педагогической этики" (зарегистрирован в Реестре государственной регистрации нормативных правовых актов № 13038, опубликован 1 января 2017 года в Эталонном контрольном банке нормативных правовых актов Республики Казахстан в электронном виде).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Министерства образования и науки Республики Казахстан (Байжанов Н.А.)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Каринову Ш.Т.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2020 года  № 190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педагогической этики 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педагогической этики (далее - педагогическая этика) разработаны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2019 года "О статусе педагога", а также основаны на общепризнанных нравственных принципах, а также нормах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Педагогическая этика представляет собой свод общих принципов и норм педагогической этики, которыми руководствуются педагоги организаций образования.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Знание и соблюдение педагогами положений педагогической этики является одним из критериев оценки качества их профессиональной деятельности и трудовой дисциплины.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Текст педагогической этики размещается в доступном для участников образовательного процесса месте.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принципы педагогической этики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принципами педагогической этики являются: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добросовестность: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добросовестность педагога предполагает его ответственность за результат обучения и воспитания, умение осуществлять коррективы в своей деятельности, развитую способность к критике и рефлексии, открытость для любых мнений, обучающихся и воспитанников, их родителей (законных представителей), коллег;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честность: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честность педагога предполагает открытость его оценочной деятельности, прозрачность создаваемой им образовательной среды. Честность запрещает педагогу нарушать права обучающихся и воспитанников, их родителей (законных представителей), коллег;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уважение чести и достоинства личности: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уважает честь и достоинство обучающихся и воспитанников, их родителей (законных представителей), людей, которые становятся объектами его профессионального внимания, тактичен в общении с ними. Он искренне желает развития ребенка, проявляет готовность всегда прийти ему на помощь, обеспечивает деликатность в оценке успехов (неуспехов) обучающегося и воспитанника с целью способствования развитию его личностного роста.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применение методов физического, морального и психологического насилия по отношению к участникам образовательного процесса;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патриотизм: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преданно и с любовью относится к своей Родине - Республике Казахстан, истории, традициям и языку. Сохраняет культурные и исторические традиции Республики Казахстан, передает это отношение обучающимся и воспитанникам.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уважение общечеловеческих ценностей и толерантность: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приоритет общечеловеческих ценностей, педагог с уважением относится к особенностям, ценностям и достоинству каждой национальной культуры.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воспитывает культуру межнациональных отношений, пробуждает у обучающихся уважение прав и достоинства всех наций и всех людей вне зависимости от возраста, пола, языка,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Толерантность педагога предполагает терпимость к обучающимся и воспитанникам, их родителям (законным представителям), терпимость к их социальному, должностному и имущественному положению, полу, расе, национальности, языку, отношению к религии, культуре, убеждениям, месту рождения и жительства, а также умение понимать и учитывать в работе несовершенства обучающихся и воспитанников.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способствует созданию климата доверия и уважения в школьном коллективе;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профессиональная солидарность: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заботится о престиже профессии, уважает честь и достоинство коллег, не допускает действий, наносящих ущерб авторитету учительства.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в какой бы то ни было форме злоупотреблять доверием своих коллег, мешать им выполнять профессиональные обязанности, наносить им какой-либо ущерб. Педагог оказывает содействие коллегам в повышении уровня теоретического и методического мастерства, в развитии творческих способностей, приходит на помощь к коллегам, попавшим в беду. Профессиональная солидарность не может служить оправданием неправды и несправедливости;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непрерывность профессионального развития: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совершенствует свое профессиональное мастерство, интеллектуальный, творческий и общенаучный уровень.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Основные нормы педагогической этики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Педагоги в служебное и неслужебное время: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соблюдают основные принципы педагогической этики;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способствуют воспитанию обучающихся и воспитанников в духе высокой нравственности, уважения к родителям, этнокультурным ценностям, бережного отношения к окружающему миру;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прививают обучающимся уважительное отношение к Родине - Республики Казахстан, вселяют дух патриотизма.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допускают совершения действий, способных дискредитировать высокое звание педагога Республики Казахстан;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добросовестно и качественно исполняют свои служебные обязанности;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непрерывно совершенствуют свое профессиональное мастерство, активно занимаются самообразованием и самосовершенствованием;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неукоснительно соблюдают трудовую дисциплину;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бережно относятся к имуществу организации образования и не используют его в личных целях;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принимают меры по предупреждению коррупции, своим личным поведением подают пример честности, беспристрастности и справедливости;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 допускают использования служебной информации в корыстных и иных личных целях;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личным примером способствуют созданию устойчивой и позитивной морально-психологической обстановки в коллективе;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придерживаются делового стиля в одежде в период исполнения своих служебных обязанностей;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избегают использование своего статуса педагога в корыстных и иных личных целях;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своей деятельности неукоснительно соблюдают принципы академической честности, в том числе обеспечение академической честности как основной институциональной ценности, формирующей честность и взаимоуважение в академической среде, проявлять уважение педагогом к своим обучающимся и воспитанникам как наставник, способствующий формированию академической культуры, поощрять и стимулировать участников образовательного процесса к продвижению и защите высоких стандартов академической честности, определение педагогом четкой политики дисциплины, ожидаемых требований от обучающихся, обеспечение ответственности обучающихся и принятие действующих мер за нарушение ими принципов и стандартов академической честности, создание академической среды, которая оказывает образовательную, социальную и психологическую поддержку обучающимся и не позволяет проявлять академическую нечестность;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публикуют материалы в СМИ, в том числе интернет-изданиях, выступают публично только от собственного имени как частного лица, при этом обеспечивают ведение дискуссии в корректной форме, воздерживаются от неконструктивной критики и неэтичных высказываний, не разглашают служебную информацию, которая не разрешена к обнародованию, не подрывают высокого звания педагога в обществе;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публичные выступления, публикации СМИ от имени организации образования согласовывают с руководителем данной организации;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социальных сетях не распространяют непроверенную и (или) недостоверную, и (или) неэтичную информацию, способствуют укреплению в обществе высокого звания педагога;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способствуют реализации государственной политики в области образования и науки;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обеспечивают конфиденциальность успехов (неуспехов) обучающегося и воспитанника, его социального положения, места работы родителей (законных представителей), и данные сведения разглашаются только с письменного согласия родителей (законных представителей) несовершеннолетнего обучающегося и (или) воспитанника, либо с письменного согласия совершеннолетнего обучающегося и (или) воспитанника.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отношениях с участниками образовательного процесса педагоги: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уважают права, честь и достоинство человека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обращаются к участникам образовательного процесса по имени, в уважительной форме, а также с соблюдением общепринятых морально-этических норм, не допускают фактов произвольного искажения в написании и произношении имен участников образовательного процесса;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допускают фактов финансовых и иных вымогательств по отношению к участникам образовательного процесса, прилагают усилия по пресечению таких действий со стороны своих коллег;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своими действиями не дают повода для обоснованной критики со стороны общества, терпимо относиться к ней, используют конструктивную критику для устранения недостатков и улучшения своей профессиональной деятельности;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оказывают профессиональную поддержку участникам образовательного процесса;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не подвергают дискриминации лиц, обратившихся с жалобой на нарушение педагогической этики;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отношениях с коллегами педагоги: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соблюдают общепринятые морально-этические нормы, вежливы и корректны;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ставят публично под сомнение профессиональную квалификацию другого педагога.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воздерживаются от голословных и бездоказательных жалоб и обращений, не принимают ответных мер против лица, который обратился с жалобой на нарушение педагогической этики.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 нарушение педагогической этики педагоги в соответствии с законодательством Республики Казахстан привлекаются к ответственности.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Мониторинг соблюдения педагогической этики осуществляют соответствующие Советы по педагогической этике организации образования в порядке, определенном законодательством Республики Казахстан. 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</w:tbl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организации работы совета по педагогической этике</w:t>
      </w:r>
    </w:p>
    <w:bookmarkEnd w:id="72"/>
    <w:bookmarkStart w:name="z8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организацию деятельности совета по педагогической этике.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по педагогической этике (далее – Совет) является коллегиальным органом, создаваемый в организациях образования, рассматривающий вопросы, соблюдения педагогами педагогической этики.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Совет по педагогической этике организации образования могут обращаться физические и юридические лица по вопросам соблюдения педагогами педагогической этики.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Совет осуществляет свою деятельность в соответствии с Законами Республики Казахстан "Об образовании", "О статусе педагога", настоящими Правилами, иными нормативными правовыми актами и руководствуется принципами объективности и справедливости, этичности.</w:t>
      </w:r>
    </w:p>
    <w:bookmarkEnd w:id="77"/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и полномочия Совета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Совета являются: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мониторинг, профилактика и предупреждение нарушений педагогической этики;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способствование улучшению нравственно-психологического климата коллектива организации образования, урегулированию конфликтных ситуаций, связанных с нарушениями педагогической этики;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всестороннее, полное и объективное исследование обстоятельств, необходимых и достаточных для правильного рассмотрения вопроса об ответственности педагогов;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причин и условий, способствующих нарушению педагогической этики, и выработка на их основе рекомендаций руководителю организации образования.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Совет в пределах своей компетенции: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заслушивает на своих заседаниях педагогов и лиц причастных к рассматриваемым вопросам;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запрашивает документы, материалы и информацию организации образования, необходимые для выполнения стоящих перед ним задач;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истребует объяснения и (или) пояснения у педагогов и лиц причастных к рассматриваемым вопросам;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руководителю организации образования о проведении проверки фактов нарушения педагогической этики;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вносит руководителю организации образования рекомендации по укреплению дисциплины труда, профилактике нарушений педагогической этики;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вносит на рассмотрение руководителю организации образования, рекомендации об ответственности за нарушения педагогической этики;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обращается к компетентным государственным органам или соответствующим должностным лицам с предложениями о рассмотрении ответственности должностных лиц организации образования, не рассмотревших надлежащим образом рекомендации Совета.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работу по примирению сторон.</w:t>
      </w:r>
    </w:p>
    <w:bookmarkEnd w:id="92"/>
    <w:bookmarkStart w:name="z10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Совета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полномочий Совета составляет три года.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Совет состоит из председателя, секретаря и других членов Совета. Число членов Совета должно быть нечетным и составлять не менее 7 человек (без учета секретаря Совета).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Совет входят следующие лица: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представители управлений (отделов) образования, представители профсоюзов и (или) неправительственных организаций и (или) общественных объединений, осуществляющих деятельность в отрасли образования;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двух педагогов;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педагоги, вышедшие на заслуженный отдых.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образования, работники управленческого, административного, вспомогательного персонала организации образования, родители обучающихся и воспитанников данной организации образования не могут быть включены в состав Совета в качестве его членов. При этом в качестве секретаря Совета допускаются работники управленческого, административного, вспомогательного персонала организации образования.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состав Совета не входят лица: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признанные судом недееспособным или ограниченно дееспособным;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лишенные судом права занимать государственные должности в течение определенного срока;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уволенные за дисциплинарный проступок, дискредитирующий государственную службу;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ранее судимые или освобожденные от уголовной ответственности за совершение преступления на основании пунктов 3), 4), 9), 10) и 12) части первой статьи 35 или статьи 36 Уголовно-процессуального кодекса Республики Казахстан;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уволенные по отрицательным мотивам из правоохранительных органов, специальных государственных органов и судов, воинской службы, за исключением случаев увольнения лица на основании отсутствия на работе (службе) без уважительной причины в течение трех и более часов подряд.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Совет избирается на педагогическом совете организации образования.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Руководитель организации образования: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соблюдение требований законодательства при формировании Совета;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проведение процедур, необходимых для своевременного избрания Совета;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создает условия и оказывает содействие в работе Совета.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Состав Совета утверждается приказом руководителя организации образования.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Председатель и секретарь Совета избираются большинством голосов из состава Совета на первом заседании.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Секретарь Совета не принимает участие в голосовании Совета и обсуждении вопросов, выносимых на заседание Совета.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Совета является лицом, обеспечивающим ведение делопроизводства Совета: извещение членов и приглашенных лиц, о дате и месте проведения заседания Совета, составление проекта плана работы Совета, ведение протокола и ее хранение, прием заявлений и предложений, а также регистрацию писем, поступающих на имя Совета.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Совета обеспечивает мониторинг исполнения решений Совета и доводит об их результатах исполнения членам Совета.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Председатель Совета созывает заседания Совета и определяет повестку дня.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вносят предложения по повестке дня заседания;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участвуют в подготовке материалов к заседаниям Совета и проектов его решений;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принимают участие в обсуждении вопросов, рассматриваемых Советом.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Внеочередное заседание Совета, может быть проведено по решению председателя и (или) по предложению руководителя организации образования, и (или) по инициативе более одной трети от общего числа членов Совета.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рассмотрении вопроса о соблюдении педагогической этики педагог имеет право на: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получение в письменном виде информации о рассматриваемом вопросе;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со всеми материалами по рассматриваемому вопросу;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защиту своих прав и законных интересов всеми не противоречащими закону способами лично или через представителя в порядке, установленном законодательством Республики Казахстан;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получение решения в письменном виде;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обжалование принятого решения в порядке, установленном законодательством Республики Казахстан.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Деятельность члена Совета прекращается в случае наступления обстоятельств, предусмотренные пунктом 8 настоящего Положения, а также в случае смерти члена Совета.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 решению Совета, член Совета может быть выведен из его состава в случаях: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непосещения заседаний Совета более трех раз в течение года, за исключением времени нахождения в состоянии временной нетрудоспособности, освобождения от работы для выполнения государственных или общественных обязанностей, нахождения в отпуске, командировке;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подачи заявления члена Совета о выходе из состава Совета;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разглашения деталей разбирательства в отношении педагога без его письменного согласия;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предусмотренных пунктом 16 настоящих Правил;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нарушения требований пункта 19 настоящих Правил.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Заседания Совета: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считаются правомочными, если на них присутствует не менее двух третей от общего числа членов Совета;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проводятся согласно Плану работы, но не реже одного раза в квартал, а также по мере поступления обращений и жалоб.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дате и повестке дня Совета уведомляются работники, а также заинтересованные лица секретарем Совета не позднее 7 календарных дней до его проведения.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 участвуют на его заседаниях без права замены.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Член Совета не может участвовать в обсуждении и голосовании по делу, если он либо совместно проживающие с ним близкие родственники связаны с лицом, в отношении которого рассматривается дело, родственными отношениями либо находятся в служебной или иной зависимости от указанного лица. Член Совета извещает членов Совета о данных обстоятельствах до обсуждения и голосования Совета по соответствующему делу.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Совет принимает решения простым большинством голосов от числа присутствующих на заседании членов Совета. При равенстве голосов голос председательствующего является решающим. Члены Совета не могут воздерживаться при голосовании.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отсутствие председателя Совета по его поручению исполняет обязанности председателя один из членов Совета.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Заседание Совета оформляется в виде протокола, который подписывается председателем и секретарем Совета. Протокол заседания Совета - официальный письменный документ, отражающий ход заседания Совета и принятые на нем рекомендации. Протокол должен храниться в организации образования и должен быть включен в номенклатуру дел организации образования.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Обращение физического и (или) юридического лица, для рассмотрения которого не требуется получение информации от иных субъектов, должностных лиц, рассматривается Советом в течение пятнадцати календарных дней со дня поступления.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физического и (или) юридического лица, для рассмотрения которого требуются получение информации от иных субъектов, должностных лиц, рассматривается Советом и по нему принимается решение в течение тридцати календарных дней со дня поступления.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итогах его рассмотрения должно быть незамедлительно сообщено заявителю на самом заседании либо по итогам его рассмотрения секретарем Совета.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Рассмотрение дела в отношении педагога приостанавливается на период: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временной нетрудоспособности;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нахождения в отпуске или командировке;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освобождения от исполнения своих должностных обязанностей на время выполнения им государственных или общественных обязанностей; 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нахождения на подготовке, переподготовке, курсах повышения квалификации и стажировке. 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Секретарем принимаются меры по извещению лиц, привлекаемых к ответственности, о месте и времени проведения заседания Совета не позднее, чем за 7 календарных дней.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дела на заседании Совета может происходить без участия лиц, привлекаемых к ответственности, если они были надлежащим образом извещены о времени и месте заседания Совета не менее чем за три дня до проведения заседания.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Надлежащим извещением в настоящих Правилах признается извещение лица письмом, заказным письмом или телеграммой, которые вручаются ему лично или кому-то из совместно проживающих с ним совершеннолетних членов семьи под расписку либо с использованием иных средств связи, обеспечивающих фиксирование извещения или вызова.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рассмотрении вопроса ответственности педагога на заседании Совет разрешает следующие вопросы: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имело ли место конкретное действие (бездействие), являющееся основанием для рассмотрения ответственности педагога;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является ли это действие (бездействие) нарушением этики; 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совершено ли это нарушение этики педагогом;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усматривается ли вина педагога в совершении нарушения.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 итогам рассмотрения дела Совет рекомендует руководителю организации образования налагать и (или) не налагать соответствующее взыскание на педагога.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Решение Совета носит рекомендательный характер.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Руководитель организации образования при рассмотрении рекомендации Совета принимает решение в соответствии с требованиями трудового и иного законодательства.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Совета письменно сообщает заявителю результаты рассмотрения его обращения в установленные законодательством сроки.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заявителя информируют о необходимости соблюдения требований пункта 4 статьи 16 Закона Республики Казахстан "О статусе педагога" и пункта 31 настоящих Правил.</w:t>
      </w:r>
    </w:p>
    <w:bookmarkEnd w:id="1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